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74" w:rsidRPr="00157A74" w:rsidRDefault="003C0EF0" w:rsidP="00157A74">
      <w:pPr>
        <w:spacing w:after="120"/>
        <w:jc w:val="both"/>
        <w:rPr>
          <w:rFonts w:asciiTheme="minorHAnsi" w:hAnsiTheme="minorHAnsi" w:cstheme="minorHAnsi"/>
          <w:b/>
          <w:bCs/>
          <w:u w:val="single"/>
        </w:rPr>
      </w:pPr>
      <w:bookmarkStart w:id="0" w:name="_GoBack"/>
      <w:bookmarkEnd w:id="0"/>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r w:rsidR="00157A74" w:rsidRPr="00157A74">
        <w:rPr>
          <w:rFonts w:asciiTheme="minorHAnsi" w:hAnsiTheme="minorHAnsi" w:cstheme="minorHAnsi"/>
          <w:b/>
          <w:bCs/>
          <w:u w:val="single"/>
        </w:rPr>
        <w:t xml:space="preserve">   </w:t>
      </w:r>
      <w:r w:rsidR="00157A74" w:rsidRPr="00157A74">
        <w:rPr>
          <w:rFonts w:asciiTheme="minorHAnsi" w:hAnsiTheme="minorHAnsi" w:cstheme="minorHAnsi"/>
          <w:b/>
          <w:bCs/>
          <w:highlight w:val="yellow"/>
          <w:u w:val="single"/>
        </w:rPr>
        <w:t>Π.Δ.Ε</w:t>
      </w:r>
    </w:p>
    <w:p w:rsidR="00157A74" w:rsidRPr="002D07AF" w:rsidRDefault="00157A74" w:rsidP="00157A74">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74"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932"/>
        <w:gridCol w:w="1992"/>
        <w:gridCol w:w="402"/>
        <w:gridCol w:w="650"/>
        <w:gridCol w:w="630"/>
        <w:gridCol w:w="1432"/>
        <w:gridCol w:w="1510"/>
        <w:gridCol w:w="1250"/>
        <w:gridCol w:w="202"/>
      </w:tblGrid>
      <w:tr w:rsidR="00157A74" w:rsidRPr="00667097" w:rsidTr="00157A74">
        <w:trPr>
          <w:trHeight w:val="340"/>
        </w:trPr>
        <w:tc>
          <w:tcPr>
            <w:tcW w:w="2488" w:type="pct"/>
            <w:gridSpan w:val="4"/>
            <w:vAlign w:val="center"/>
          </w:tcPr>
          <w:p w:rsidR="00157A74" w:rsidRPr="00680105" w:rsidRDefault="00157A74" w:rsidP="003F27ED">
            <w:pPr>
              <w:spacing w:before="120"/>
              <w:rPr>
                <w:rFonts w:asciiTheme="minorHAnsi" w:hAnsiTheme="minorHAnsi" w:cstheme="minorHAnsi"/>
                <w:b/>
                <w:sz w:val="22"/>
                <w:szCs w:val="22"/>
              </w:rPr>
            </w:pPr>
            <w:r w:rsidRPr="00680105">
              <w:rPr>
                <w:rFonts w:asciiTheme="minorHAnsi" w:hAnsiTheme="minorHAnsi" w:cstheme="minorHAnsi"/>
                <w:b/>
                <w:sz w:val="22"/>
                <w:szCs w:val="22"/>
              </w:rPr>
              <w:t xml:space="preserve">Επώνυμο: </w:t>
            </w:r>
          </w:p>
        </w:tc>
        <w:tc>
          <w:tcPr>
            <w:tcW w:w="2512" w:type="pct"/>
            <w:gridSpan w:val="5"/>
            <w:vAlign w:val="center"/>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Ονοματεπώνυμο πατέρα:</w:t>
            </w:r>
          </w:p>
        </w:tc>
      </w:tr>
      <w:tr w:rsidR="00157A74" w:rsidRPr="00667097" w:rsidTr="00157A74">
        <w:trPr>
          <w:trHeight w:val="340"/>
        </w:trPr>
        <w:tc>
          <w:tcPr>
            <w:tcW w:w="2488" w:type="pct"/>
            <w:gridSpan w:val="4"/>
            <w:vAlign w:val="center"/>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Όνομα:</w:t>
            </w:r>
          </w:p>
        </w:tc>
        <w:tc>
          <w:tcPr>
            <w:tcW w:w="2512" w:type="pct"/>
            <w:gridSpan w:val="5"/>
            <w:vAlign w:val="center"/>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Ονοματεπώνυμο μητέρας</w:t>
            </w:r>
          </w:p>
        </w:tc>
      </w:tr>
      <w:tr w:rsidR="00157A74" w:rsidRPr="00667097" w:rsidTr="00157A74">
        <w:trPr>
          <w:trHeight w:val="340"/>
        </w:trPr>
        <w:tc>
          <w:tcPr>
            <w:tcW w:w="2488" w:type="pct"/>
            <w:gridSpan w:val="4"/>
            <w:vAlign w:val="center"/>
          </w:tcPr>
          <w:p w:rsidR="00157A74" w:rsidRPr="00667097" w:rsidRDefault="00157A74" w:rsidP="003F27ED">
            <w:pPr>
              <w:spacing w:before="120"/>
              <w:rPr>
                <w:rFonts w:asciiTheme="minorHAnsi" w:hAnsiTheme="minorHAnsi" w:cstheme="minorHAnsi"/>
              </w:rPr>
            </w:pPr>
            <w:r w:rsidRPr="00F26FC4">
              <w:rPr>
                <w:rFonts w:asciiTheme="minorHAnsi" w:hAnsiTheme="minorHAnsi" w:cstheme="minorHAnsi"/>
                <w:b/>
              </w:rPr>
              <w:t>Α.Φ.Μ</w:t>
            </w:r>
            <w:r w:rsidRPr="00667097">
              <w:rPr>
                <w:rFonts w:asciiTheme="minorHAnsi" w:hAnsiTheme="minorHAnsi" w:cstheme="minorHAnsi"/>
              </w:rPr>
              <w:t>:</w:t>
            </w:r>
          </w:p>
        </w:tc>
        <w:tc>
          <w:tcPr>
            <w:tcW w:w="2512" w:type="pct"/>
            <w:gridSpan w:val="5"/>
            <w:vAlign w:val="center"/>
          </w:tcPr>
          <w:p w:rsidR="00157A74" w:rsidRPr="00667097" w:rsidRDefault="00157A74" w:rsidP="003F27ED">
            <w:pPr>
              <w:spacing w:before="120"/>
              <w:rPr>
                <w:rFonts w:asciiTheme="minorHAnsi" w:hAnsiTheme="minorHAnsi" w:cstheme="minorHAnsi"/>
              </w:rPr>
            </w:pPr>
            <w:proofErr w:type="spellStart"/>
            <w:r w:rsidRPr="00F26FC4">
              <w:rPr>
                <w:rFonts w:asciiTheme="minorHAnsi" w:hAnsiTheme="minorHAnsi" w:cstheme="minorHAnsi"/>
                <w:b/>
              </w:rPr>
              <w:t>Ημ</w:t>
            </w:r>
            <w:proofErr w:type="spellEnd"/>
            <w:r w:rsidRPr="00F26FC4">
              <w:rPr>
                <w:rFonts w:asciiTheme="minorHAnsi" w:hAnsiTheme="minorHAnsi" w:cstheme="minorHAnsi"/>
                <w:b/>
              </w:rPr>
              <w:t>/</w:t>
            </w:r>
            <w:proofErr w:type="spellStart"/>
            <w:r w:rsidRPr="00F26FC4">
              <w:rPr>
                <w:rFonts w:asciiTheme="minorHAnsi" w:hAnsiTheme="minorHAnsi" w:cstheme="minorHAnsi"/>
                <w:b/>
              </w:rPr>
              <w:t>νία</w:t>
            </w:r>
            <w:proofErr w:type="spellEnd"/>
            <w:r w:rsidRPr="00F26FC4">
              <w:rPr>
                <w:rFonts w:asciiTheme="minorHAnsi" w:hAnsiTheme="minorHAnsi" w:cstheme="minorHAnsi"/>
                <w:b/>
              </w:rPr>
              <w:t xml:space="preserve"> Γέννησης</w:t>
            </w:r>
            <w:r w:rsidRPr="00667097">
              <w:rPr>
                <w:rFonts w:asciiTheme="minorHAnsi" w:hAnsiTheme="minorHAnsi" w:cstheme="minorHAnsi"/>
              </w:rPr>
              <w:t xml:space="preserve">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157A74" w:rsidRPr="00667097" w:rsidTr="00157A74">
        <w:trPr>
          <w:trHeight w:val="340"/>
        </w:trPr>
        <w:tc>
          <w:tcPr>
            <w:tcW w:w="2488" w:type="pct"/>
            <w:gridSpan w:val="4"/>
            <w:vAlign w:val="center"/>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Α.Δ.Τ.:</w:t>
            </w:r>
          </w:p>
        </w:tc>
        <w:tc>
          <w:tcPr>
            <w:tcW w:w="2512" w:type="pct"/>
            <w:gridSpan w:val="5"/>
            <w:vAlign w:val="center"/>
          </w:tcPr>
          <w:p w:rsidR="00157A74" w:rsidRPr="00667097" w:rsidRDefault="00157A74" w:rsidP="003F27ED">
            <w:pPr>
              <w:rPr>
                <w:rFonts w:asciiTheme="minorHAnsi" w:hAnsiTheme="minorHAnsi" w:cstheme="minorHAnsi"/>
                <w:b/>
              </w:rPr>
            </w:pPr>
            <w:r w:rsidRPr="008B12FB">
              <w:rPr>
                <w:rFonts w:asciiTheme="minorHAnsi" w:hAnsiTheme="minorHAnsi" w:cstheme="minorHAnsi"/>
                <w:b/>
              </w:rPr>
              <w:t>Α.Μ.Κ.Α</w:t>
            </w:r>
          </w:p>
        </w:tc>
      </w:tr>
      <w:tr w:rsidR="00157A74" w:rsidRPr="00667097" w:rsidTr="00157A74">
        <w:trPr>
          <w:trHeight w:val="340"/>
        </w:trPr>
        <w:tc>
          <w:tcPr>
            <w:tcW w:w="2488" w:type="pct"/>
            <w:gridSpan w:val="4"/>
            <w:vAlign w:val="center"/>
          </w:tcPr>
          <w:p w:rsidR="00157A74" w:rsidRPr="00F26FC4" w:rsidRDefault="00157A74" w:rsidP="003F27ED">
            <w:pPr>
              <w:rPr>
                <w:rFonts w:asciiTheme="minorHAnsi" w:hAnsiTheme="minorHAnsi" w:cstheme="minorHAnsi"/>
                <w:b/>
              </w:rPr>
            </w:pPr>
            <w:r w:rsidRPr="00F26FC4">
              <w:rPr>
                <w:rFonts w:asciiTheme="minorHAnsi" w:hAnsiTheme="minorHAnsi" w:cstheme="minorHAnsi"/>
                <w:b/>
              </w:rPr>
              <w:t>Φύλο:</w:t>
            </w:r>
            <w:r>
              <w:rPr>
                <w:rFonts w:asciiTheme="minorHAnsi" w:hAnsiTheme="minorHAnsi" w:cstheme="minorHAnsi"/>
                <w:b/>
              </w:rPr>
              <w:t xml:space="preserve">  Άνδρας            Γυναίκα</w:t>
            </w:r>
          </w:p>
        </w:tc>
        <w:tc>
          <w:tcPr>
            <w:tcW w:w="2512" w:type="pct"/>
            <w:gridSpan w:val="5"/>
            <w:vAlign w:val="center"/>
          </w:tcPr>
          <w:p w:rsidR="00157A74" w:rsidRPr="008B12FB" w:rsidRDefault="00157A74" w:rsidP="003F27ED">
            <w:pPr>
              <w:rPr>
                <w:rFonts w:asciiTheme="minorHAnsi" w:hAnsiTheme="minorHAnsi" w:cstheme="minorHAnsi"/>
                <w:b/>
                <w:lang w:val="en-US"/>
              </w:rPr>
            </w:pPr>
            <w:r>
              <w:rPr>
                <w:rFonts w:asciiTheme="minorHAnsi" w:hAnsiTheme="minorHAnsi" w:cstheme="minorHAnsi"/>
                <w:b/>
              </w:rPr>
              <w:t>Σχολείο/α</w:t>
            </w:r>
            <w:r>
              <w:rPr>
                <w:rFonts w:asciiTheme="minorHAnsi" w:hAnsiTheme="minorHAnsi" w:cstheme="minorHAnsi"/>
                <w:b/>
                <w:lang w:val="en-US"/>
              </w:rPr>
              <w:t>:</w:t>
            </w:r>
          </w:p>
        </w:tc>
      </w:tr>
      <w:tr w:rsidR="00157A74" w:rsidRPr="00667097" w:rsidTr="003F27ED">
        <w:trPr>
          <w:trHeight w:val="340"/>
        </w:trPr>
        <w:tc>
          <w:tcPr>
            <w:tcW w:w="5000" w:type="pct"/>
            <w:gridSpan w:val="9"/>
            <w:tcBorders>
              <w:top w:val="dashed" w:sz="4" w:space="0" w:color="auto"/>
              <w:bottom w:val="dashed" w:sz="4" w:space="0" w:color="auto"/>
            </w:tcBorders>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Διεύθυνση κατοικίας (οδός, αριθμός):</w:t>
            </w:r>
          </w:p>
        </w:tc>
      </w:tr>
      <w:tr w:rsidR="00157A74" w:rsidRPr="00667097" w:rsidTr="00157A74">
        <w:trPr>
          <w:trHeight w:val="340"/>
        </w:trPr>
        <w:tc>
          <w:tcPr>
            <w:tcW w:w="2163" w:type="pct"/>
            <w:gridSpan w:val="3"/>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Πόλη:</w:t>
            </w:r>
          </w:p>
        </w:tc>
        <w:tc>
          <w:tcPr>
            <w:tcW w:w="2837" w:type="pct"/>
            <w:gridSpan w:val="6"/>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Τ.Κ. :</w:t>
            </w:r>
          </w:p>
        </w:tc>
      </w:tr>
      <w:tr w:rsidR="00157A74" w:rsidRPr="00667097" w:rsidTr="00157A74">
        <w:trPr>
          <w:trHeight w:val="340"/>
        </w:trPr>
        <w:tc>
          <w:tcPr>
            <w:tcW w:w="2163" w:type="pct"/>
            <w:gridSpan w:val="3"/>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Δήμος:</w:t>
            </w:r>
          </w:p>
        </w:tc>
        <w:tc>
          <w:tcPr>
            <w:tcW w:w="2837" w:type="pct"/>
            <w:gridSpan w:val="6"/>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Περιφερειακή Ενότητα (νομός):</w:t>
            </w:r>
          </w:p>
        </w:tc>
      </w:tr>
      <w:tr w:rsidR="00157A74" w:rsidRPr="00667097" w:rsidTr="00157A74">
        <w:trPr>
          <w:trHeight w:val="340"/>
        </w:trPr>
        <w:tc>
          <w:tcPr>
            <w:tcW w:w="2163" w:type="pct"/>
            <w:gridSpan w:val="3"/>
            <w:tcBorders>
              <w:bottom w:val="dashed" w:sz="4" w:space="0" w:color="auto"/>
            </w:tcBorders>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Κινητό:</w:t>
            </w:r>
          </w:p>
        </w:tc>
        <w:tc>
          <w:tcPr>
            <w:tcW w:w="2837" w:type="pct"/>
            <w:gridSpan w:val="6"/>
            <w:tcBorders>
              <w:bottom w:val="dashed" w:sz="4" w:space="0" w:color="auto"/>
            </w:tcBorders>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Σταθερό:</w:t>
            </w:r>
          </w:p>
        </w:tc>
      </w:tr>
      <w:tr w:rsidR="00157A74" w:rsidRPr="00667097" w:rsidTr="003F27ED">
        <w:trPr>
          <w:trHeight w:val="340"/>
        </w:trPr>
        <w:tc>
          <w:tcPr>
            <w:tcW w:w="5000" w:type="pct"/>
            <w:gridSpan w:val="9"/>
            <w:tcBorders>
              <w:top w:val="dashed" w:sz="4" w:space="0" w:color="auto"/>
              <w:bottom w:val="dashed" w:sz="4" w:space="0" w:color="auto"/>
            </w:tcBorders>
            <w:vAlign w:val="bottom"/>
          </w:tcPr>
          <w:p w:rsidR="00157A74" w:rsidRPr="00F26FC4" w:rsidRDefault="00157A74" w:rsidP="003F27ED">
            <w:pPr>
              <w:spacing w:before="120"/>
              <w:rPr>
                <w:rFonts w:asciiTheme="minorHAnsi" w:hAnsiTheme="minorHAnsi" w:cstheme="minorHAnsi"/>
                <w:b/>
              </w:rPr>
            </w:pPr>
            <w:r w:rsidRPr="00F26FC4">
              <w:rPr>
                <w:rFonts w:asciiTheme="minorHAnsi" w:hAnsiTheme="minorHAnsi" w:cstheme="minorHAnsi"/>
                <w:b/>
              </w:rPr>
              <w:t xml:space="preserve">Ηλεκτρονική </w:t>
            </w:r>
            <w:proofErr w:type="spellStart"/>
            <w:r w:rsidRPr="00F26FC4">
              <w:rPr>
                <w:rFonts w:asciiTheme="minorHAnsi" w:hAnsiTheme="minorHAnsi" w:cstheme="minorHAnsi"/>
                <w:b/>
              </w:rPr>
              <w:t>Δνση</w:t>
            </w:r>
            <w:proofErr w:type="spellEnd"/>
            <w:r w:rsidRPr="00F26FC4">
              <w:rPr>
                <w:rFonts w:asciiTheme="minorHAnsi" w:hAnsiTheme="minorHAnsi" w:cstheme="minorHAnsi"/>
                <w:b/>
              </w:rPr>
              <w:t xml:space="preserve"> (</w:t>
            </w:r>
            <w:r w:rsidRPr="00F26FC4">
              <w:rPr>
                <w:rFonts w:asciiTheme="minorHAnsi" w:hAnsiTheme="minorHAnsi" w:cstheme="minorHAnsi"/>
                <w:b/>
                <w:lang w:val="en-US"/>
              </w:rPr>
              <w:t>email</w:t>
            </w:r>
            <w:r w:rsidRPr="00F26FC4">
              <w:rPr>
                <w:rFonts w:asciiTheme="minorHAnsi" w:hAnsiTheme="minorHAnsi" w:cstheme="minorHAnsi"/>
                <w:b/>
              </w:rPr>
              <w:t>):</w:t>
            </w:r>
          </w:p>
        </w:tc>
      </w:tr>
      <w:tr w:rsidR="00157A74" w:rsidRPr="00667097" w:rsidTr="003F27ED">
        <w:tblPrEx>
          <w:tblBorders>
            <w:bottom w:val="single" w:sz="4" w:space="0" w:color="auto"/>
            <w:insideH w:val="none" w:sz="0" w:space="0" w:color="auto"/>
            <w:insideV w:val="none" w:sz="0" w:space="0" w:color="auto"/>
          </w:tblBorders>
        </w:tblPrEx>
        <w:trPr>
          <w:trHeight w:val="567"/>
        </w:trPr>
        <w:tc>
          <w:tcPr>
            <w:tcW w:w="5000" w:type="pct"/>
            <w:gridSpan w:val="9"/>
            <w:vAlign w:val="center"/>
          </w:tcPr>
          <w:p w:rsidR="00157A74" w:rsidRPr="00667097" w:rsidRDefault="00F70F60" w:rsidP="00F70F60">
            <w:pPr>
              <w:spacing w:before="60" w:after="60"/>
              <w:rPr>
                <w:rFonts w:asciiTheme="minorHAnsi" w:hAnsiTheme="minorHAnsi" w:cstheme="minorHAnsi"/>
              </w:rPr>
            </w:pPr>
            <w:r>
              <w:rPr>
                <w:rFonts w:asciiTheme="minorHAnsi" w:hAnsiTheme="minorHAnsi" w:cstheme="minorHAnsi"/>
                <w:b/>
              </w:rPr>
              <w:t>Οικ. Κατάσταση</w:t>
            </w:r>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 xml:space="preserve">. </w:t>
            </w:r>
            <w:proofErr w:type="spellStart"/>
            <w:r>
              <w:rPr>
                <w:rFonts w:asciiTheme="minorHAnsi" w:hAnsiTheme="minorHAnsi" w:cstheme="minorHAnsi"/>
              </w:rPr>
              <w:t>Αγαμ</w:t>
            </w:r>
            <w:proofErr w:type="spellEnd"/>
            <w:r>
              <w:rPr>
                <w:rFonts w:asciiTheme="minorHAnsi" w:hAnsiTheme="minorHAnsi" w:cstheme="minorHAnsi"/>
              </w:rPr>
              <w:t xml:space="preserve">. </w:t>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 xml:space="preserve">.  </w:t>
            </w:r>
            <w:r w:rsidRPr="00680105">
              <w:rPr>
                <w:rFonts w:asciiTheme="minorHAnsi" w:hAnsiTheme="minorHAnsi" w:cstheme="minorHAnsi"/>
                <w:b/>
                <w:sz w:val="22"/>
                <w:szCs w:val="22"/>
              </w:rPr>
              <w:t xml:space="preserve">Κλάδος </w:t>
            </w:r>
            <w:r w:rsidRPr="00680105">
              <w:rPr>
                <w:rFonts w:asciiTheme="minorHAnsi" w:hAnsiTheme="minorHAnsi" w:cstheme="minorHAnsi"/>
                <w:sz w:val="22"/>
                <w:szCs w:val="22"/>
              </w:rPr>
              <w:t xml:space="preserve">                               </w:t>
            </w:r>
            <w:r w:rsidRPr="00680105">
              <w:rPr>
                <w:rFonts w:asciiTheme="minorHAnsi" w:hAnsiTheme="minorHAnsi" w:cstheme="minorHAnsi"/>
                <w:b/>
                <w:sz w:val="22"/>
                <w:szCs w:val="22"/>
              </w:rPr>
              <w:t>Ειδικότητα</w:t>
            </w:r>
            <w:r>
              <w:rPr>
                <w:rFonts w:asciiTheme="minorHAnsi" w:hAnsiTheme="minorHAnsi" w:cstheme="minorHAnsi"/>
              </w:rPr>
              <w:br/>
              <w:t xml:space="preserve">                                (Κυκλώστε το σωστό)</w:t>
            </w:r>
          </w:p>
        </w:tc>
      </w:tr>
      <w:tr w:rsidR="00157A74" w:rsidRPr="00667097" w:rsidTr="003F27ED">
        <w:tblPrEx>
          <w:tblBorders>
            <w:bottom w:val="single" w:sz="4" w:space="0" w:color="auto"/>
            <w:insideH w:val="single" w:sz="4" w:space="0" w:color="auto"/>
          </w:tblBorders>
          <w:tblLook w:val="01E0"/>
        </w:tblPrEx>
        <w:tc>
          <w:tcPr>
            <w:tcW w:w="966" w:type="pct"/>
            <w:vMerge w:val="restar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Αριθμός παιδιών</w:t>
            </w:r>
          </w:p>
          <w:p w:rsidR="00157A74" w:rsidRPr="00667097" w:rsidRDefault="00157A74" w:rsidP="003F27ED">
            <w:pPr>
              <w:spacing w:before="120"/>
              <w:jc w:val="center"/>
              <w:rPr>
                <w:rFonts w:asciiTheme="minorHAnsi" w:hAnsiTheme="minorHAnsi" w:cstheme="minorHAnsi"/>
              </w:rPr>
            </w:pPr>
            <w:r w:rsidRPr="00667097">
              <w:rPr>
                <w:rFonts w:asciiTheme="minorHAnsi" w:hAnsiTheme="minorHAnsi" w:cstheme="minorHAnsi"/>
              </w:rPr>
              <w:t>……….</w:t>
            </w:r>
          </w:p>
        </w:tc>
        <w:tc>
          <w:tcPr>
            <w:tcW w:w="4034" w:type="pct"/>
            <w:gridSpan w:val="8"/>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157A74" w:rsidRPr="00667097" w:rsidTr="00157A74">
        <w:tblPrEx>
          <w:tblBorders>
            <w:bottom w:val="single" w:sz="4" w:space="0" w:color="auto"/>
            <w:insideH w:val="single" w:sz="4" w:space="0" w:color="auto"/>
          </w:tblBorders>
          <w:tblLook w:val="01E0"/>
        </w:tblPrEx>
        <w:tc>
          <w:tcPr>
            <w:tcW w:w="966" w:type="pct"/>
            <w:vMerge/>
          </w:tcPr>
          <w:p w:rsidR="00157A74" w:rsidRPr="00667097" w:rsidRDefault="00157A74" w:rsidP="003F27ED">
            <w:pPr>
              <w:rPr>
                <w:rFonts w:asciiTheme="minorHAnsi" w:hAnsiTheme="minorHAnsi" w:cstheme="minorHAnsi"/>
              </w:rPr>
            </w:pPr>
          </w:p>
        </w:tc>
        <w:tc>
          <w:tcPr>
            <w:tcW w:w="996"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841" w:type="pct"/>
            <w:gridSpan w:val="3"/>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16"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55"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26" w:type="pct"/>
            <w:gridSpan w:val="2"/>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157A74" w:rsidRPr="00667097" w:rsidTr="00157A74">
        <w:tblPrEx>
          <w:tblBorders>
            <w:bottom w:val="single" w:sz="4" w:space="0" w:color="auto"/>
            <w:insideH w:val="single" w:sz="4" w:space="0" w:color="auto"/>
          </w:tblBorders>
          <w:tblLook w:val="01E0"/>
        </w:tblPrEx>
        <w:tc>
          <w:tcPr>
            <w:tcW w:w="966" w:type="pct"/>
            <w:vMerge/>
            <w:vAlign w:val="center"/>
          </w:tcPr>
          <w:p w:rsidR="00157A74" w:rsidRPr="00667097" w:rsidRDefault="00157A74" w:rsidP="003F27ED">
            <w:pPr>
              <w:rPr>
                <w:rFonts w:asciiTheme="minorHAnsi" w:hAnsiTheme="minorHAnsi" w:cstheme="minorHAnsi"/>
                <w:lang w:val="en-US"/>
              </w:rPr>
            </w:pPr>
          </w:p>
        </w:tc>
        <w:tc>
          <w:tcPr>
            <w:tcW w:w="996" w:type="pct"/>
          </w:tcPr>
          <w:p w:rsidR="00157A74" w:rsidRPr="00667097" w:rsidRDefault="00157A74" w:rsidP="003F27ED">
            <w:pPr>
              <w:rPr>
                <w:rFonts w:asciiTheme="minorHAnsi" w:hAnsiTheme="minorHAnsi" w:cstheme="minorHAnsi"/>
              </w:rPr>
            </w:pPr>
          </w:p>
        </w:tc>
        <w:tc>
          <w:tcPr>
            <w:tcW w:w="841" w:type="pct"/>
            <w:gridSpan w:val="3"/>
          </w:tcPr>
          <w:p w:rsidR="00157A74" w:rsidRPr="00667097" w:rsidRDefault="00157A74" w:rsidP="003F27ED">
            <w:pPr>
              <w:rPr>
                <w:rFonts w:asciiTheme="minorHAnsi" w:hAnsiTheme="minorHAnsi" w:cstheme="minorHAnsi"/>
              </w:rPr>
            </w:pPr>
          </w:p>
        </w:tc>
        <w:tc>
          <w:tcPr>
            <w:tcW w:w="716" w:type="pct"/>
          </w:tcPr>
          <w:p w:rsidR="00157A74" w:rsidRPr="00667097" w:rsidRDefault="00157A74" w:rsidP="003F27ED">
            <w:pPr>
              <w:rPr>
                <w:rFonts w:asciiTheme="minorHAnsi" w:hAnsiTheme="minorHAnsi" w:cstheme="minorHAnsi"/>
              </w:rPr>
            </w:pPr>
          </w:p>
        </w:tc>
        <w:tc>
          <w:tcPr>
            <w:tcW w:w="755" w:type="pct"/>
          </w:tcPr>
          <w:p w:rsidR="00157A74" w:rsidRPr="00667097" w:rsidRDefault="00157A74" w:rsidP="003F27ED">
            <w:pPr>
              <w:rPr>
                <w:rFonts w:asciiTheme="minorHAnsi" w:hAnsiTheme="minorHAnsi" w:cstheme="minorHAnsi"/>
              </w:rPr>
            </w:pPr>
          </w:p>
        </w:tc>
        <w:tc>
          <w:tcPr>
            <w:tcW w:w="726" w:type="pct"/>
            <w:gridSpan w:val="2"/>
          </w:tcPr>
          <w:p w:rsidR="00157A74" w:rsidRPr="00667097" w:rsidRDefault="00157A74" w:rsidP="003F27ED">
            <w:pPr>
              <w:rPr>
                <w:rFonts w:asciiTheme="minorHAnsi" w:hAnsiTheme="minorHAnsi" w:cstheme="minorHAnsi"/>
              </w:rPr>
            </w:pPr>
          </w:p>
        </w:tc>
      </w:tr>
      <w:tr w:rsidR="00157A74" w:rsidRPr="00667097" w:rsidTr="003F27ED">
        <w:tblPrEx>
          <w:tblBorders>
            <w:bottom w:val="single" w:sz="4" w:space="0" w:color="auto"/>
            <w:insideH w:val="single" w:sz="4" w:space="0" w:color="auto"/>
          </w:tblBorders>
          <w:tblLook w:val="01E0"/>
        </w:tblPrEx>
        <w:trPr>
          <w:gridAfter w:val="1"/>
          <w:wAfter w:w="101" w:type="pct"/>
          <w:trHeight w:val="340"/>
        </w:trPr>
        <w:tc>
          <w:tcPr>
            <w:tcW w:w="4899" w:type="pct"/>
            <w:gridSpan w:val="8"/>
            <w:vAlign w:val="bottom"/>
          </w:tcPr>
          <w:p w:rsidR="00157A74" w:rsidRPr="00667097" w:rsidRDefault="00157A74" w:rsidP="003F27ED">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61"/>
        <w:gridCol w:w="603"/>
        <w:gridCol w:w="282"/>
        <w:gridCol w:w="282"/>
        <w:gridCol w:w="77"/>
        <w:gridCol w:w="145"/>
        <w:gridCol w:w="212"/>
        <w:gridCol w:w="68"/>
        <w:gridCol w:w="291"/>
        <w:gridCol w:w="283"/>
        <w:gridCol w:w="76"/>
        <w:gridCol w:w="206"/>
        <w:gridCol w:w="154"/>
        <w:gridCol w:w="68"/>
        <w:gridCol w:w="283"/>
        <w:gridCol w:w="7"/>
        <w:gridCol w:w="275"/>
        <w:gridCol w:w="84"/>
        <w:gridCol w:w="198"/>
        <w:gridCol w:w="161"/>
        <w:gridCol w:w="121"/>
        <w:gridCol w:w="138"/>
        <w:gridCol w:w="84"/>
        <w:gridCol w:w="283"/>
        <w:gridCol w:w="283"/>
        <w:gridCol w:w="283"/>
        <w:gridCol w:w="283"/>
        <w:gridCol w:w="222"/>
        <w:gridCol w:w="283"/>
        <w:gridCol w:w="283"/>
        <w:gridCol w:w="283"/>
        <w:gridCol w:w="283"/>
        <w:gridCol w:w="222"/>
        <w:gridCol w:w="283"/>
        <w:gridCol w:w="283"/>
        <w:gridCol w:w="285"/>
        <w:gridCol w:w="285"/>
        <w:gridCol w:w="222"/>
        <w:gridCol w:w="285"/>
        <w:gridCol w:w="285"/>
        <w:gridCol w:w="259"/>
      </w:tblGrid>
      <w:tr w:rsidR="00157A74" w:rsidRPr="00667097" w:rsidTr="003F27ED">
        <w:trPr>
          <w:gridAfter w:val="19"/>
          <w:wAfter w:w="2534" w:type="pct"/>
          <w:trHeight w:val="397"/>
        </w:trPr>
        <w:tc>
          <w:tcPr>
            <w:tcW w:w="726" w:type="pct"/>
            <w:gridSpan w:val="2"/>
            <w:vAlign w:val="center"/>
          </w:tcPr>
          <w:p w:rsidR="00157A74" w:rsidRPr="00667097" w:rsidRDefault="00157A74" w:rsidP="003F27ED">
            <w:pPr>
              <w:rPr>
                <w:rFonts w:asciiTheme="minorHAnsi" w:hAnsiTheme="minorHAnsi" w:cstheme="minorHAnsi"/>
                <w:b/>
              </w:rPr>
            </w:pPr>
            <w:r w:rsidRPr="00667097">
              <w:rPr>
                <w:rFonts w:asciiTheme="minorHAnsi" w:hAnsiTheme="minorHAnsi" w:cstheme="minorHAnsi"/>
                <w:b/>
              </w:rPr>
              <w:t>Α.Μ. ΕΦΚΑ</w:t>
            </w:r>
            <w:r>
              <w:rPr>
                <w:rFonts w:asciiTheme="minorHAnsi" w:hAnsiTheme="minorHAnsi" w:cstheme="minorHAnsi"/>
                <w:b/>
              </w:rPr>
              <w:t>/ΙΚΑ</w:t>
            </w:r>
          </w:p>
        </w:tc>
        <w:tc>
          <w:tcPr>
            <w:tcW w:w="144" w:type="pct"/>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3"/>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83" w:type="pct"/>
            <w:gridSpan w:val="2"/>
            <w:vAlign w:val="center"/>
          </w:tcPr>
          <w:p w:rsidR="00157A74" w:rsidRPr="00667097" w:rsidRDefault="00157A74" w:rsidP="003F27ED">
            <w:pPr>
              <w:rPr>
                <w:rFonts w:asciiTheme="minorHAnsi" w:hAnsiTheme="minorHAnsi" w:cstheme="minorHAnsi"/>
                <w:b/>
              </w:rPr>
            </w:pPr>
          </w:p>
        </w:tc>
        <w:tc>
          <w:tcPr>
            <w:tcW w:w="132" w:type="pct"/>
            <w:gridSpan w:val="2"/>
            <w:shd w:val="clear" w:color="auto" w:fill="000000"/>
            <w:vAlign w:val="center"/>
          </w:tcPr>
          <w:p w:rsidR="00157A74" w:rsidRPr="00667097" w:rsidRDefault="00157A74" w:rsidP="003F27ED">
            <w:pPr>
              <w:rPr>
                <w:rFonts w:asciiTheme="minorHAnsi" w:hAnsiTheme="minorHAnsi" w:cstheme="minorHAnsi"/>
                <w:b/>
              </w:rPr>
            </w:pPr>
          </w:p>
        </w:tc>
      </w:tr>
      <w:tr w:rsidR="00157A74" w:rsidRPr="00667097" w:rsidTr="003F27ED">
        <w:tblPrEx>
          <w:tblBorders>
            <w:top w:val="single" w:sz="4" w:space="0" w:color="auto"/>
            <w:right w:val="single" w:sz="4" w:space="0" w:color="auto"/>
          </w:tblBorders>
        </w:tblPrEx>
        <w:trPr>
          <w:trHeight w:val="454"/>
        </w:trPr>
        <w:tc>
          <w:tcPr>
            <w:tcW w:w="419" w:type="pct"/>
            <w:vAlign w:val="center"/>
          </w:tcPr>
          <w:p w:rsidR="00157A74" w:rsidRDefault="00157A74" w:rsidP="003F27ED">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p w:rsidR="00157A74" w:rsidRPr="00667097" w:rsidRDefault="00157A74" w:rsidP="003F27ED">
            <w:pPr>
              <w:jc w:val="center"/>
              <w:rPr>
                <w:rFonts w:asciiTheme="minorHAnsi" w:hAnsiTheme="minorHAnsi" w:cstheme="minorHAnsi"/>
                <w:b/>
              </w:rPr>
            </w:pPr>
            <w:r>
              <w:rPr>
                <w:rFonts w:asciiTheme="minorHAnsi" w:hAnsiTheme="minorHAnsi" w:cstheme="minorHAnsi"/>
                <w:b/>
              </w:rPr>
              <w:t>Εθνικής</w:t>
            </w:r>
          </w:p>
        </w:tc>
        <w:tc>
          <w:tcPr>
            <w:tcW w:w="307" w:type="pct"/>
            <w:vAlign w:val="center"/>
          </w:tcPr>
          <w:p w:rsidR="00157A74" w:rsidRPr="00667097" w:rsidRDefault="00157A74" w:rsidP="003F27ED">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13" w:type="pct"/>
            <w:gridSpan w:val="2"/>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4" w:type="pct"/>
            <w:gridSpan w:val="2"/>
            <w:vAlign w:val="center"/>
          </w:tcPr>
          <w:p w:rsidR="00157A74" w:rsidRPr="00667097" w:rsidRDefault="00157A74" w:rsidP="003F27ED">
            <w:pPr>
              <w:jc w:val="center"/>
              <w:rPr>
                <w:rFonts w:asciiTheme="minorHAnsi" w:hAnsiTheme="minorHAnsi" w:cstheme="minorHAnsi"/>
                <w:b/>
              </w:rPr>
            </w:pPr>
          </w:p>
        </w:tc>
        <w:tc>
          <w:tcPr>
            <w:tcW w:w="148"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lang w:val="en-US"/>
              </w:rPr>
            </w:pPr>
          </w:p>
        </w:tc>
        <w:tc>
          <w:tcPr>
            <w:tcW w:w="144" w:type="pct"/>
            <w:gridSpan w:val="2"/>
            <w:vAlign w:val="center"/>
          </w:tcPr>
          <w:p w:rsidR="00157A74" w:rsidRPr="00667097" w:rsidRDefault="00157A74" w:rsidP="003F27ED">
            <w:pPr>
              <w:jc w:val="center"/>
              <w:rPr>
                <w:rFonts w:asciiTheme="minorHAnsi" w:hAnsiTheme="minorHAnsi" w:cstheme="minorHAnsi"/>
                <w:b/>
              </w:rPr>
            </w:pPr>
          </w:p>
        </w:tc>
        <w:tc>
          <w:tcPr>
            <w:tcW w:w="113" w:type="pct"/>
            <w:gridSpan w:val="2"/>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gridSpan w:val="2"/>
            <w:shd w:val="clear" w:color="auto" w:fill="auto"/>
            <w:vAlign w:val="center"/>
          </w:tcPr>
          <w:p w:rsidR="00157A74" w:rsidRPr="00667097" w:rsidRDefault="00157A74" w:rsidP="003F27ED">
            <w:pPr>
              <w:jc w:val="center"/>
              <w:rPr>
                <w:rFonts w:asciiTheme="minorHAnsi" w:hAnsiTheme="minorHAnsi" w:cstheme="minorHAnsi"/>
                <w:b/>
              </w:rPr>
            </w:pPr>
          </w:p>
        </w:tc>
        <w:tc>
          <w:tcPr>
            <w:tcW w:w="144" w:type="pct"/>
            <w:gridSpan w:val="2"/>
            <w:vAlign w:val="center"/>
          </w:tcPr>
          <w:p w:rsidR="00157A74" w:rsidRPr="00667097" w:rsidRDefault="00157A74" w:rsidP="003F27ED">
            <w:pPr>
              <w:jc w:val="center"/>
              <w:rPr>
                <w:rFonts w:asciiTheme="minorHAnsi" w:hAnsiTheme="minorHAnsi" w:cstheme="minorHAnsi"/>
                <w:b/>
              </w:rPr>
            </w:pPr>
          </w:p>
        </w:tc>
        <w:tc>
          <w:tcPr>
            <w:tcW w:w="144" w:type="pct"/>
            <w:gridSpan w:val="2"/>
            <w:vAlign w:val="center"/>
          </w:tcPr>
          <w:p w:rsidR="00157A74" w:rsidRPr="00667097" w:rsidRDefault="00157A74" w:rsidP="003F27ED">
            <w:pPr>
              <w:jc w:val="center"/>
              <w:rPr>
                <w:rFonts w:asciiTheme="minorHAnsi" w:hAnsiTheme="minorHAnsi" w:cstheme="minorHAnsi"/>
                <w:b/>
                <w:lang w:val="en-US"/>
              </w:rPr>
            </w:pPr>
          </w:p>
        </w:tc>
        <w:tc>
          <w:tcPr>
            <w:tcW w:w="113" w:type="pct"/>
            <w:gridSpan w:val="2"/>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13" w:type="pct"/>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13" w:type="pct"/>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4" w:type="pct"/>
            <w:vAlign w:val="center"/>
          </w:tcPr>
          <w:p w:rsidR="00157A74" w:rsidRPr="00667097" w:rsidRDefault="00157A74" w:rsidP="003F27ED">
            <w:pPr>
              <w:jc w:val="center"/>
              <w:rPr>
                <w:rFonts w:asciiTheme="minorHAnsi" w:hAnsiTheme="minorHAnsi" w:cstheme="minorHAnsi"/>
                <w:b/>
              </w:rPr>
            </w:pPr>
          </w:p>
        </w:tc>
        <w:tc>
          <w:tcPr>
            <w:tcW w:w="145" w:type="pct"/>
            <w:vAlign w:val="center"/>
          </w:tcPr>
          <w:p w:rsidR="00157A74" w:rsidRPr="00667097" w:rsidRDefault="00157A74" w:rsidP="003F27ED">
            <w:pPr>
              <w:jc w:val="center"/>
              <w:rPr>
                <w:rFonts w:asciiTheme="minorHAnsi" w:hAnsiTheme="minorHAnsi" w:cstheme="minorHAnsi"/>
                <w:b/>
              </w:rPr>
            </w:pPr>
          </w:p>
        </w:tc>
        <w:tc>
          <w:tcPr>
            <w:tcW w:w="145" w:type="pct"/>
            <w:vAlign w:val="center"/>
          </w:tcPr>
          <w:p w:rsidR="00157A74" w:rsidRPr="00667097" w:rsidRDefault="00157A74" w:rsidP="003F27ED">
            <w:pPr>
              <w:jc w:val="center"/>
              <w:rPr>
                <w:rFonts w:asciiTheme="minorHAnsi" w:hAnsiTheme="minorHAnsi" w:cstheme="minorHAnsi"/>
                <w:b/>
              </w:rPr>
            </w:pPr>
          </w:p>
        </w:tc>
        <w:tc>
          <w:tcPr>
            <w:tcW w:w="113" w:type="pct"/>
            <w:shd w:val="clear" w:color="auto" w:fill="000000"/>
            <w:vAlign w:val="center"/>
          </w:tcPr>
          <w:p w:rsidR="00157A74" w:rsidRPr="00667097" w:rsidRDefault="00157A74" w:rsidP="003F27ED">
            <w:pPr>
              <w:jc w:val="center"/>
              <w:rPr>
                <w:rFonts w:asciiTheme="minorHAnsi" w:hAnsiTheme="minorHAnsi" w:cstheme="minorHAnsi"/>
                <w:b/>
                <w:lang w:val="en-US"/>
              </w:rPr>
            </w:pPr>
          </w:p>
        </w:tc>
        <w:tc>
          <w:tcPr>
            <w:tcW w:w="145" w:type="pct"/>
            <w:vAlign w:val="center"/>
          </w:tcPr>
          <w:p w:rsidR="00157A74" w:rsidRPr="00667097" w:rsidRDefault="00157A74" w:rsidP="003F27ED">
            <w:pPr>
              <w:jc w:val="center"/>
              <w:rPr>
                <w:rFonts w:asciiTheme="minorHAnsi" w:hAnsiTheme="minorHAnsi" w:cstheme="minorHAnsi"/>
                <w:b/>
                <w:lang w:val="en-US"/>
              </w:rPr>
            </w:pPr>
          </w:p>
        </w:tc>
        <w:tc>
          <w:tcPr>
            <w:tcW w:w="145" w:type="pct"/>
            <w:vAlign w:val="center"/>
          </w:tcPr>
          <w:p w:rsidR="00157A74" w:rsidRPr="00667097" w:rsidRDefault="00157A74" w:rsidP="003F27ED">
            <w:pPr>
              <w:jc w:val="center"/>
              <w:rPr>
                <w:rFonts w:asciiTheme="minorHAnsi" w:hAnsiTheme="minorHAnsi" w:cstheme="minorHAnsi"/>
                <w:b/>
                <w:lang w:val="en-US"/>
              </w:rPr>
            </w:pPr>
          </w:p>
        </w:tc>
        <w:tc>
          <w:tcPr>
            <w:tcW w:w="130" w:type="pct"/>
            <w:vAlign w:val="center"/>
          </w:tcPr>
          <w:p w:rsidR="00157A74" w:rsidRPr="00667097" w:rsidRDefault="00157A74" w:rsidP="003F27ED">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157A74" w:rsidRPr="00667097" w:rsidTr="003F27ED">
        <w:trPr>
          <w:trHeight w:val="283"/>
        </w:trPr>
        <w:tc>
          <w:tcPr>
            <w:tcW w:w="3176" w:type="pct"/>
            <w:gridSpan w:val="5"/>
          </w:tcPr>
          <w:p w:rsidR="00157A74" w:rsidRPr="00667097" w:rsidRDefault="00157A74" w:rsidP="003F27ED">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Υ</w:t>
            </w:r>
            <w:r>
              <w:rPr>
                <w:rFonts w:asciiTheme="minorHAnsi" w:hAnsiTheme="minorHAnsi" w:cstheme="minorHAnsi"/>
              </w:rPr>
              <w:t>ποκατάστημα</w:t>
            </w:r>
            <w:r w:rsidRPr="00667097">
              <w:rPr>
                <w:rFonts w:asciiTheme="minorHAnsi" w:hAnsiTheme="minorHAnsi" w:cstheme="minorHAnsi"/>
              </w:rPr>
              <w:t xml:space="preserve"> ΟΑΕΔ</w:t>
            </w:r>
          </w:p>
        </w:tc>
      </w:tr>
      <w:tr w:rsidR="00157A74" w:rsidRPr="00667097" w:rsidTr="003F27ED">
        <w:trPr>
          <w:trHeight w:val="283"/>
        </w:trPr>
        <w:tc>
          <w:tcPr>
            <w:tcW w:w="3176" w:type="pct"/>
            <w:gridSpan w:val="5"/>
          </w:tcPr>
          <w:p w:rsidR="00157A74" w:rsidRPr="00667097" w:rsidRDefault="00157A74" w:rsidP="003F27ED">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157A74" w:rsidRPr="00667097" w:rsidRDefault="00157A74" w:rsidP="003F27ED">
            <w:pPr>
              <w:rPr>
                <w:rFonts w:asciiTheme="minorHAnsi" w:hAnsiTheme="minorHAnsi" w:cstheme="minorHAnsi"/>
              </w:rPr>
            </w:pPr>
          </w:p>
        </w:tc>
        <w:tc>
          <w:tcPr>
            <w:tcW w:w="1237" w:type="pct"/>
            <w:tcBorders>
              <w:bottom w:val="single" w:sz="4" w:space="0" w:color="auto"/>
            </w:tcBorders>
          </w:tcPr>
          <w:p w:rsidR="00157A74" w:rsidRPr="00667097" w:rsidRDefault="00157A74" w:rsidP="003F27ED">
            <w:pPr>
              <w:rPr>
                <w:rFonts w:asciiTheme="minorHAnsi" w:hAnsiTheme="minorHAnsi" w:cstheme="minorHAnsi"/>
              </w:rPr>
            </w:pPr>
          </w:p>
        </w:tc>
      </w:tr>
      <w:tr w:rsidR="00157A74" w:rsidRPr="00667097" w:rsidTr="003F27ED">
        <w:trPr>
          <w:trHeight w:val="283"/>
        </w:trPr>
        <w:tc>
          <w:tcPr>
            <w:tcW w:w="3176" w:type="pct"/>
            <w:gridSpan w:val="5"/>
          </w:tcPr>
          <w:p w:rsidR="00157A74" w:rsidRPr="00667097" w:rsidRDefault="00157A74" w:rsidP="003F27ED">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157A74" w:rsidRPr="00667097" w:rsidRDefault="00157A74" w:rsidP="003F27ED">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157A74" w:rsidRPr="00CC6DEE" w:rsidRDefault="00CC6DEE" w:rsidP="003F27ED">
            <w:pPr>
              <w:rPr>
                <w:rFonts w:asciiTheme="minorHAnsi" w:hAnsiTheme="minorHAnsi" w:cstheme="minorHAnsi"/>
                <w:lang w:val="en-US"/>
              </w:rPr>
            </w:pPr>
            <w:r>
              <w:rPr>
                <w:rFonts w:asciiTheme="minorHAnsi" w:hAnsiTheme="minorHAnsi" w:cstheme="minorHAnsi"/>
              </w:rPr>
              <w:t>Άλλο</w:t>
            </w:r>
            <w:r>
              <w:rPr>
                <w:rFonts w:asciiTheme="minorHAnsi" w:hAnsiTheme="minorHAnsi" w:cstheme="minorHAnsi"/>
                <w:lang w:val="en-US"/>
              </w:rPr>
              <w:t>:</w:t>
            </w:r>
          </w:p>
        </w:tc>
      </w:tr>
      <w:tr w:rsidR="00157A74" w:rsidRPr="00667097" w:rsidTr="003F27ED">
        <w:tc>
          <w:tcPr>
            <w:tcW w:w="5000" w:type="pct"/>
            <w:gridSpan w:val="8"/>
          </w:tcPr>
          <w:p w:rsidR="00157A74" w:rsidRPr="00667097" w:rsidRDefault="00157A74" w:rsidP="003F27ED">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Pr>
                <w:rFonts w:asciiTheme="minorHAnsi" w:hAnsiTheme="minorHAnsi" w:cstheme="minorHAnsi"/>
              </w:rPr>
              <w:t>.</w:t>
            </w:r>
          </w:p>
          <w:p w:rsidR="00157A74" w:rsidRPr="00667097" w:rsidRDefault="00157A74" w:rsidP="003F27ED">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157A74" w:rsidRPr="00667097" w:rsidTr="003F27ED">
        <w:tc>
          <w:tcPr>
            <w:tcW w:w="833"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Αρ. Μητρώου</w:t>
            </w:r>
          </w:p>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Παλιός ή Νέος Ασφαλισμένος</w:t>
            </w:r>
          </w:p>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 xml:space="preserve">Με 5/ετια </w:t>
            </w:r>
          </w:p>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157A74" w:rsidRPr="00667097" w:rsidRDefault="00157A74" w:rsidP="003F27ED">
            <w:pPr>
              <w:jc w:val="center"/>
              <w:rPr>
                <w:rFonts w:asciiTheme="minorHAnsi" w:hAnsiTheme="minorHAnsi" w:cstheme="minorHAnsi"/>
              </w:rPr>
            </w:pPr>
            <w:r w:rsidRPr="00667097">
              <w:rPr>
                <w:rFonts w:asciiTheme="minorHAnsi" w:hAnsiTheme="minorHAnsi" w:cstheme="minorHAnsi"/>
              </w:rPr>
              <w:t>( για το ΤΣΜΕΔΕ)</w:t>
            </w:r>
          </w:p>
        </w:tc>
      </w:tr>
      <w:tr w:rsidR="00157A74" w:rsidRPr="00667097" w:rsidTr="003F27ED">
        <w:tc>
          <w:tcPr>
            <w:tcW w:w="833" w:type="pct"/>
          </w:tcPr>
          <w:p w:rsidR="00157A74" w:rsidRPr="00667097" w:rsidRDefault="00157A74" w:rsidP="003F27ED">
            <w:pPr>
              <w:rPr>
                <w:rFonts w:asciiTheme="minorHAnsi" w:hAnsiTheme="minorHAnsi" w:cstheme="minorHAnsi"/>
              </w:rPr>
            </w:pPr>
            <w:r w:rsidRPr="00667097">
              <w:rPr>
                <w:rFonts w:asciiTheme="minorHAnsi" w:hAnsiTheme="minorHAnsi" w:cstheme="minorHAnsi"/>
              </w:rPr>
              <w:t>ΤΕΑΧ</w:t>
            </w:r>
          </w:p>
        </w:tc>
        <w:tc>
          <w:tcPr>
            <w:tcW w:w="442" w:type="pct"/>
          </w:tcPr>
          <w:p w:rsidR="00157A74" w:rsidRPr="00667097" w:rsidRDefault="00157A74" w:rsidP="003F27ED">
            <w:pPr>
              <w:rPr>
                <w:rFonts w:asciiTheme="minorHAnsi" w:hAnsiTheme="minorHAnsi" w:cstheme="minorHAnsi"/>
              </w:rPr>
            </w:pPr>
          </w:p>
        </w:tc>
        <w:tc>
          <w:tcPr>
            <w:tcW w:w="903" w:type="pct"/>
          </w:tcPr>
          <w:p w:rsidR="00157A74" w:rsidRPr="00667097" w:rsidRDefault="00157A74" w:rsidP="003F27ED">
            <w:pPr>
              <w:rPr>
                <w:rFonts w:asciiTheme="minorHAnsi" w:hAnsiTheme="minorHAnsi" w:cstheme="minorHAnsi"/>
              </w:rPr>
            </w:pPr>
          </w:p>
        </w:tc>
        <w:tc>
          <w:tcPr>
            <w:tcW w:w="859" w:type="pct"/>
          </w:tcPr>
          <w:p w:rsidR="00157A74" w:rsidRPr="00667097" w:rsidRDefault="00157A74" w:rsidP="003F27ED">
            <w:pPr>
              <w:rPr>
                <w:rFonts w:asciiTheme="minorHAnsi" w:hAnsiTheme="minorHAnsi" w:cstheme="minorHAnsi"/>
              </w:rPr>
            </w:pPr>
          </w:p>
        </w:tc>
        <w:tc>
          <w:tcPr>
            <w:tcW w:w="667" w:type="pct"/>
            <w:gridSpan w:val="2"/>
          </w:tcPr>
          <w:p w:rsidR="00157A74" w:rsidRPr="00667097" w:rsidRDefault="00157A74" w:rsidP="003F27ED">
            <w:pPr>
              <w:rPr>
                <w:rFonts w:asciiTheme="minorHAnsi" w:hAnsiTheme="minorHAnsi" w:cstheme="minorHAnsi"/>
              </w:rPr>
            </w:pPr>
          </w:p>
        </w:tc>
        <w:tc>
          <w:tcPr>
            <w:tcW w:w="1296" w:type="pct"/>
            <w:gridSpan w:val="2"/>
          </w:tcPr>
          <w:p w:rsidR="00157A74" w:rsidRPr="00667097" w:rsidRDefault="00157A74" w:rsidP="003F27ED">
            <w:pPr>
              <w:rPr>
                <w:rFonts w:asciiTheme="minorHAnsi" w:hAnsiTheme="minorHAnsi" w:cstheme="minorHAnsi"/>
              </w:rPr>
            </w:pPr>
          </w:p>
        </w:tc>
      </w:tr>
      <w:tr w:rsidR="00157A74" w:rsidRPr="00667097" w:rsidTr="003F27ED">
        <w:tc>
          <w:tcPr>
            <w:tcW w:w="833" w:type="pct"/>
          </w:tcPr>
          <w:p w:rsidR="00157A74" w:rsidRPr="00667097" w:rsidRDefault="00157A74" w:rsidP="003F27ED">
            <w:pPr>
              <w:rPr>
                <w:rFonts w:asciiTheme="minorHAnsi" w:hAnsiTheme="minorHAnsi" w:cstheme="minorHAnsi"/>
              </w:rPr>
            </w:pPr>
            <w:r w:rsidRPr="00667097">
              <w:rPr>
                <w:rFonts w:asciiTheme="minorHAnsi" w:hAnsiTheme="minorHAnsi" w:cstheme="minorHAnsi"/>
              </w:rPr>
              <w:t>ΝΟΜΙΚΩΝ</w:t>
            </w:r>
          </w:p>
        </w:tc>
        <w:tc>
          <w:tcPr>
            <w:tcW w:w="442" w:type="pct"/>
          </w:tcPr>
          <w:p w:rsidR="00157A74" w:rsidRPr="00667097" w:rsidRDefault="00157A74" w:rsidP="003F27ED">
            <w:pPr>
              <w:rPr>
                <w:rFonts w:asciiTheme="minorHAnsi" w:hAnsiTheme="minorHAnsi" w:cstheme="minorHAnsi"/>
              </w:rPr>
            </w:pPr>
          </w:p>
        </w:tc>
        <w:tc>
          <w:tcPr>
            <w:tcW w:w="903" w:type="pct"/>
          </w:tcPr>
          <w:p w:rsidR="00157A74" w:rsidRPr="00667097" w:rsidRDefault="00157A74" w:rsidP="003F27ED">
            <w:pPr>
              <w:rPr>
                <w:rFonts w:asciiTheme="minorHAnsi" w:hAnsiTheme="minorHAnsi" w:cstheme="minorHAnsi"/>
              </w:rPr>
            </w:pPr>
          </w:p>
        </w:tc>
        <w:tc>
          <w:tcPr>
            <w:tcW w:w="859" w:type="pct"/>
          </w:tcPr>
          <w:p w:rsidR="00157A74" w:rsidRPr="00667097" w:rsidRDefault="00157A74" w:rsidP="003F27ED">
            <w:pPr>
              <w:rPr>
                <w:rFonts w:asciiTheme="minorHAnsi" w:hAnsiTheme="minorHAnsi" w:cstheme="minorHAnsi"/>
              </w:rPr>
            </w:pPr>
          </w:p>
        </w:tc>
        <w:tc>
          <w:tcPr>
            <w:tcW w:w="667" w:type="pct"/>
            <w:gridSpan w:val="2"/>
          </w:tcPr>
          <w:p w:rsidR="00157A74" w:rsidRPr="00667097" w:rsidRDefault="00157A74" w:rsidP="003F27ED">
            <w:pPr>
              <w:rPr>
                <w:rFonts w:asciiTheme="minorHAnsi" w:hAnsiTheme="minorHAnsi" w:cstheme="minorHAnsi"/>
              </w:rPr>
            </w:pPr>
          </w:p>
        </w:tc>
        <w:tc>
          <w:tcPr>
            <w:tcW w:w="1296" w:type="pct"/>
            <w:gridSpan w:val="2"/>
          </w:tcPr>
          <w:p w:rsidR="00157A74" w:rsidRPr="00667097" w:rsidRDefault="00157A74" w:rsidP="003F27ED">
            <w:pPr>
              <w:rPr>
                <w:rFonts w:asciiTheme="minorHAnsi" w:hAnsiTheme="minorHAnsi" w:cstheme="minorHAnsi"/>
              </w:rPr>
            </w:pPr>
          </w:p>
        </w:tc>
      </w:tr>
      <w:tr w:rsidR="00157A74" w:rsidRPr="00667097" w:rsidTr="003F27ED">
        <w:tc>
          <w:tcPr>
            <w:tcW w:w="833" w:type="pct"/>
          </w:tcPr>
          <w:p w:rsidR="00157A74" w:rsidRPr="00667097" w:rsidRDefault="00157A74" w:rsidP="003F27ED">
            <w:pPr>
              <w:rPr>
                <w:rFonts w:asciiTheme="minorHAnsi" w:hAnsiTheme="minorHAnsi" w:cstheme="minorHAnsi"/>
              </w:rPr>
            </w:pPr>
            <w:r w:rsidRPr="00667097">
              <w:rPr>
                <w:rFonts w:asciiTheme="minorHAnsi" w:hAnsiTheme="minorHAnsi" w:cstheme="minorHAnsi"/>
              </w:rPr>
              <w:t>ΤΣΜΕΔΕ</w:t>
            </w:r>
          </w:p>
        </w:tc>
        <w:tc>
          <w:tcPr>
            <w:tcW w:w="442" w:type="pct"/>
          </w:tcPr>
          <w:p w:rsidR="00157A74" w:rsidRPr="00667097" w:rsidRDefault="00157A74" w:rsidP="003F27ED">
            <w:pPr>
              <w:rPr>
                <w:rFonts w:asciiTheme="minorHAnsi" w:hAnsiTheme="minorHAnsi" w:cstheme="minorHAnsi"/>
              </w:rPr>
            </w:pPr>
          </w:p>
        </w:tc>
        <w:tc>
          <w:tcPr>
            <w:tcW w:w="903" w:type="pct"/>
          </w:tcPr>
          <w:p w:rsidR="00157A74" w:rsidRPr="00667097" w:rsidRDefault="00157A74" w:rsidP="003F27ED">
            <w:pPr>
              <w:rPr>
                <w:rFonts w:asciiTheme="minorHAnsi" w:hAnsiTheme="minorHAnsi" w:cstheme="minorHAnsi"/>
              </w:rPr>
            </w:pPr>
          </w:p>
        </w:tc>
        <w:tc>
          <w:tcPr>
            <w:tcW w:w="859" w:type="pct"/>
          </w:tcPr>
          <w:p w:rsidR="00157A74" w:rsidRPr="00667097" w:rsidRDefault="00157A74" w:rsidP="003F27ED">
            <w:pPr>
              <w:rPr>
                <w:rFonts w:asciiTheme="minorHAnsi" w:hAnsiTheme="minorHAnsi" w:cstheme="minorHAnsi"/>
              </w:rPr>
            </w:pPr>
          </w:p>
        </w:tc>
        <w:tc>
          <w:tcPr>
            <w:tcW w:w="667" w:type="pct"/>
            <w:gridSpan w:val="2"/>
          </w:tcPr>
          <w:p w:rsidR="00157A74" w:rsidRPr="00667097" w:rsidRDefault="00157A74" w:rsidP="003F27ED">
            <w:pPr>
              <w:rPr>
                <w:rFonts w:asciiTheme="minorHAnsi" w:hAnsiTheme="minorHAnsi" w:cstheme="minorHAnsi"/>
              </w:rPr>
            </w:pPr>
          </w:p>
        </w:tc>
        <w:tc>
          <w:tcPr>
            <w:tcW w:w="1296" w:type="pct"/>
            <w:gridSpan w:val="2"/>
          </w:tcPr>
          <w:p w:rsidR="00157A74" w:rsidRPr="00667097" w:rsidRDefault="00157A74" w:rsidP="003F27ED">
            <w:pPr>
              <w:rPr>
                <w:rFonts w:asciiTheme="minorHAnsi" w:hAnsiTheme="minorHAnsi" w:cstheme="minorHAnsi"/>
              </w:rPr>
            </w:pPr>
          </w:p>
        </w:tc>
      </w:tr>
      <w:tr w:rsidR="00157A74" w:rsidRPr="00667097" w:rsidTr="003F27ED">
        <w:tc>
          <w:tcPr>
            <w:tcW w:w="833" w:type="pct"/>
          </w:tcPr>
          <w:p w:rsidR="00157A74" w:rsidRPr="00667097" w:rsidRDefault="00157A74" w:rsidP="003F27ED">
            <w:pPr>
              <w:rPr>
                <w:rFonts w:asciiTheme="minorHAnsi" w:hAnsiTheme="minorHAnsi" w:cstheme="minorHAnsi"/>
              </w:rPr>
            </w:pPr>
            <w:r w:rsidRPr="00667097">
              <w:rPr>
                <w:rFonts w:asciiTheme="minorHAnsi" w:hAnsiTheme="minorHAnsi" w:cstheme="minorHAnsi"/>
              </w:rPr>
              <w:t>ΤΣΑΥ</w:t>
            </w:r>
          </w:p>
        </w:tc>
        <w:tc>
          <w:tcPr>
            <w:tcW w:w="442" w:type="pct"/>
          </w:tcPr>
          <w:p w:rsidR="00157A74" w:rsidRPr="00667097" w:rsidRDefault="00157A74" w:rsidP="003F27ED">
            <w:pPr>
              <w:rPr>
                <w:rFonts w:asciiTheme="minorHAnsi" w:hAnsiTheme="minorHAnsi" w:cstheme="minorHAnsi"/>
              </w:rPr>
            </w:pPr>
          </w:p>
        </w:tc>
        <w:tc>
          <w:tcPr>
            <w:tcW w:w="903" w:type="pct"/>
          </w:tcPr>
          <w:p w:rsidR="00157A74" w:rsidRPr="00667097" w:rsidRDefault="00157A74" w:rsidP="003F27ED">
            <w:pPr>
              <w:rPr>
                <w:rFonts w:asciiTheme="minorHAnsi" w:hAnsiTheme="minorHAnsi" w:cstheme="minorHAnsi"/>
              </w:rPr>
            </w:pPr>
          </w:p>
        </w:tc>
        <w:tc>
          <w:tcPr>
            <w:tcW w:w="859" w:type="pct"/>
          </w:tcPr>
          <w:p w:rsidR="00157A74" w:rsidRPr="00667097" w:rsidRDefault="00157A74" w:rsidP="003F27ED">
            <w:pPr>
              <w:rPr>
                <w:rFonts w:asciiTheme="minorHAnsi" w:hAnsiTheme="minorHAnsi" w:cstheme="minorHAnsi"/>
              </w:rPr>
            </w:pPr>
          </w:p>
        </w:tc>
        <w:tc>
          <w:tcPr>
            <w:tcW w:w="667" w:type="pct"/>
            <w:gridSpan w:val="2"/>
          </w:tcPr>
          <w:p w:rsidR="00157A74" w:rsidRPr="00667097" w:rsidRDefault="00157A74" w:rsidP="003F27ED">
            <w:pPr>
              <w:rPr>
                <w:rFonts w:asciiTheme="minorHAnsi" w:hAnsiTheme="minorHAnsi" w:cstheme="minorHAnsi"/>
              </w:rPr>
            </w:pPr>
          </w:p>
        </w:tc>
        <w:tc>
          <w:tcPr>
            <w:tcW w:w="1296" w:type="pct"/>
            <w:gridSpan w:val="2"/>
          </w:tcPr>
          <w:p w:rsidR="00157A74" w:rsidRPr="00667097" w:rsidRDefault="00157A74" w:rsidP="003F27ED">
            <w:pPr>
              <w:rPr>
                <w:rFonts w:asciiTheme="minorHAnsi" w:hAnsiTheme="minorHAnsi" w:cstheme="minorHAnsi"/>
              </w:rPr>
            </w:pPr>
          </w:p>
        </w:tc>
      </w:tr>
      <w:tr w:rsidR="00157A74" w:rsidRPr="00667097" w:rsidTr="003F27ED">
        <w:tc>
          <w:tcPr>
            <w:tcW w:w="833" w:type="pct"/>
          </w:tcPr>
          <w:p w:rsidR="00157A74" w:rsidRPr="00667097" w:rsidRDefault="00157A74" w:rsidP="003F27ED">
            <w:pPr>
              <w:rPr>
                <w:rFonts w:asciiTheme="minorHAnsi" w:hAnsiTheme="minorHAnsi" w:cstheme="minorHAnsi"/>
              </w:rPr>
            </w:pPr>
            <w:r w:rsidRPr="00667097">
              <w:rPr>
                <w:rFonts w:asciiTheme="minorHAnsi" w:hAnsiTheme="minorHAnsi" w:cstheme="minorHAnsi"/>
              </w:rPr>
              <w:t>ΑΛΛΟ</w:t>
            </w:r>
          </w:p>
        </w:tc>
        <w:tc>
          <w:tcPr>
            <w:tcW w:w="442" w:type="pct"/>
          </w:tcPr>
          <w:p w:rsidR="00157A74" w:rsidRPr="00667097" w:rsidRDefault="00157A74" w:rsidP="003F27ED">
            <w:pPr>
              <w:rPr>
                <w:rFonts w:asciiTheme="minorHAnsi" w:hAnsiTheme="minorHAnsi" w:cstheme="minorHAnsi"/>
              </w:rPr>
            </w:pPr>
          </w:p>
        </w:tc>
        <w:tc>
          <w:tcPr>
            <w:tcW w:w="903" w:type="pct"/>
          </w:tcPr>
          <w:p w:rsidR="00157A74" w:rsidRPr="00667097" w:rsidRDefault="00157A74" w:rsidP="003F27ED">
            <w:pPr>
              <w:rPr>
                <w:rFonts w:asciiTheme="minorHAnsi" w:hAnsiTheme="minorHAnsi" w:cstheme="minorHAnsi"/>
              </w:rPr>
            </w:pPr>
          </w:p>
        </w:tc>
        <w:tc>
          <w:tcPr>
            <w:tcW w:w="859" w:type="pct"/>
          </w:tcPr>
          <w:p w:rsidR="00157A74" w:rsidRPr="00667097" w:rsidRDefault="00157A74" w:rsidP="003F27ED">
            <w:pPr>
              <w:rPr>
                <w:rFonts w:asciiTheme="minorHAnsi" w:hAnsiTheme="minorHAnsi" w:cstheme="minorHAnsi"/>
              </w:rPr>
            </w:pPr>
          </w:p>
        </w:tc>
        <w:tc>
          <w:tcPr>
            <w:tcW w:w="667" w:type="pct"/>
            <w:gridSpan w:val="2"/>
          </w:tcPr>
          <w:p w:rsidR="00157A74" w:rsidRPr="00667097" w:rsidRDefault="00157A74" w:rsidP="003F27ED">
            <w:pPr>
              <w:rPr>
                <w:rFonts w:asciiTheme="minorHAnsi" w:hAnsiTheme="minorHAnsi" w:cstheme="minorHAnsi"/>
              </w:rPr>
            </w:pPr>
          </w:p>
        </w:tc>
        <w:tc>
          <w:tcPr>
            <w:tcW w:w="1296" w:type="pct"/>
            <w:gridSpan w:val="2"/>
          </w:tcPr>
          <w:p w:rsidR="00157A74" w:rsidRPr="00667097" w:rsidRDefault="00157A74" w:rsidP="003F27ED">
            <w:pPr>
              <w:rPr>
                <w:rFonts w:asciiTheme="minorHAnsi" w:hAnsiTheme="minorHAnsi" w:cstheme="minorHAnsi"/>
              </w:rPr>
            </w:pPr>
          </w:p>
        </w:tc>
      </w:tr>
    </w:tbl>
    <w:p w:rsidR="00157A74" w:rsidRDefault="00796703" w:rsidP="00157A74">
      <w:pPr>
        <w:spacing w:line="360" w:lineRule="auto"/>
        <w:rPr>
          <w:b/>
          <w:i/>
          <w:sz w:val="24"/>
          <w:szCs w:val="24"/>
          <w:u w:val="single"/>
        </w:rPr>
      </w:pPr>
      <w:r>
        <w:rPr>
          <w:b/>
          <w:i/>
          <w:noProof/>
          <w:sz w:val="24"/>
          <w:szCs w:val="24"/>
          <w:u w:val="single"/>
        </w:rPr>
        <w:pict>
          <v:shapetype id="_x0000_t202" coordsize="21600,21600" o:spt="202" path="m,l,21600r21600,l21600,xe">
            <v:stroke joinstyle="miter"/>
            <v:path gradientshapeok="t" o:connecttype="rect"/>
          </v:shapetype>
          <v:shape id="_x0000_s1028" type="#_x0000_t202" style="position:absolute;margin-left:113.65pt;margin-top:11.3pt;width:40.65pt;height:23.8pt;z-index:251662336;mso-position-horizontal-relative:text;mso-position-vertical-relative:text;mso-width-relative:margin;mso-height-relative:margin">
            <v:textbox style="mso-next-textbox:#_x0000_s1028">
              <w:txbxContent>
                <w:p w:rsidR="00157A74" w:rsidRPr="00A53B15" w:rsidRDefault="00157A74" w:rsidP="00157A74">
                  <w:pPr>
                    <w:rPr>
                      <w:b/>
                    </w:rPr>
                  </w:pPr>
                  <w:r>
                    <w:t xml:space="preserve">  </w:t>
                  </w:r>
                </w:p>
              </w:txbxContent>
            </v:textbox>
          </v:shape>
        </w:pict>
      </w:r>
      <w:r w:rsidRPr="00796703">
        <w:rPr>
          <w:b/>
          <w:noProof/>
        </w:rPr>
        <w:pict>
          <v:shape id="_x0000_s1026" type="#_x0000_t202" style="position:absolute;margin-left:279.55pt;margin-top:13.85pt;width:85.1pt;height:23.8pt;z-index:251660288;mso-position-horizontal-relative:text;mso-position-vertical-relative:text;mso-width-relative:margin;mso-height-relative:margin">
            <v:textbox style="mso-next-textbox:#_x0000_s1026">
              <w:txbxContent>
                <w:p w:rsidR="00157A74" w:rsidRPr="00A53B15" w:rsidRDefault="00157A74" w:rsidP="00157A74">
                  <w:pPr>
                    <w:rPr>
                      <w:b/>
                    </w:rPr>
                  </w:pPr>
                  <w:r>
                    <w:t xml:space="preserve">    </w:t>
                  </w:r>
                  <w:r>
                    <w:rPr>
                      <w:b/>
                    </w:rPr>
                    <w:t xml:space="preserve">  /       / 2020</w:t>
                  </w:r>
                </w:p>
              </w:txbxContent>
            </v:textbox>
          </v:shape>
        </w:pict>
      </w:r>
    </w:p>
    <w:p w:rsidR="00157A74" w:rsidRDefault="00157A74" w:rsidP="00157A74">
      <w:pPr>
        <w:spacing w:line="360" w:lineRule="auto"/>
        <w:rPr>
          <w:b/>
        </w:rPr>
      </w:pPr>
      <w:r w:rsidRPr="009658F1">
        <w:rPr>
          <w:b/>
          <w:i/>
          <w:sz w:val="24"/>
          <w:szCs w:val="24"/>
          <w:u w:val="single"/>
        </w:rPr>
        <w:t>ΩΡΕΣ</w:t>
      </w:r>
      <w:r>
        <w:rPr>
          <w:b/>
          <w:i/>
          <w:sz w:val="24"/>
          <w:szCs w:val="24"/>
          <w:u w:val="single"/>
        </w:rPr>
        <w:t xml:space="preserve"> την </w:t>
      </w:r>
      <w:r w:rsidRPr="009658F1">
        <w:rPr>
          <w:b/>
          <w:i/>
          <w:sz w:val="24"/>
          <w:szCs w:val="24"/>
          <w:u w:val="single"/>
        </w:rPr>
        <w:t>Ε</w:t>
      </w:r>
      <w:r>
        <w:rPr>
          <w:b/>
          <w:i/>
          <w:sz w:val="24"/>
          <w:szCs w:val="24"/>
          <w:u w:val="single"/>
        </w:rPr>
        <w:t>βδομάδα</w:t>
      </w:r>
      <w:r w:rsidRPr="007F602E">
        <w:rPr>
          <w:b/>
          <w:sz w:val="24"/>
          <w:szCs w:val="24"/>
        </w:rPr>
        <w:t xml:space="preserve"> </w:t>
      </w:r>
      <w:r>
        <w:rPr>
          <w:b/>
          <w:sz w:val="24"/>
          <w:szCs w:val="24"/>
        </w:rPr>
        <w:t xml:space="preserve">                 </w:t>
      </w:r>
      <w:r w:rsidRPr="005A4A68">
        <w:rPr>
          <w:b/>
          <w:u w:val="single"/>
        </w:rPr>
        <w:t xml:space="preserve">Ημερομηνία  </w:t>
      </w:r>
      <w:r>
        <w:rPr>
          <w:b/>
          <w:u w:val="single"/>
        </w:rPr>
        <w:t>Πρόσληψης</w:t>
      </w:r>
      <w:r>
        <w:rPr>
          <w:b/>
        </w:rPr>
        <w:t xml:space="preserve"> </w:t>
      </w:r>
    </w:p>
    <w:p w:rsidR="00157A74" w:rsidRPr="00016F2F" w:rsidRDefault="00796703" w:rsidP="00157A74">
      <w:pPr>
        <w:spacing w:line="360" w:lineRule="auto"/>
        <w:rPr>
          <w:b/>
        </w:rPr>
      </w:pPr>
      <w:r>
        <w:rPr>
          <w:b/>
          <w:noProof/>
        </w:rPr>
        <w:pict>
          <v:shape id="_x0000_s1027" type="#_x0000_t202" style="position:absolute;margin-left:279.55pt;margin-top:8.2pt;width:85.1pt;height:23.8pt;z-index:251661312;mso-width-relative:margin;mso-height-relative:margin">
            <v:textbox style="mso-next-textbox:#_x0000_s1027">
              <w:txbxContent>
                <w:p w:rsidR="00157A74" w:rsidRPr="00A53B15" w:rsidRDefault="00157A74" w:rsidP="00157A74">
                  <w:pPr>
                    <w:rPr>
                      <w:b/>
                    </w:rPr>
                  </w:pPr>
                  <w:r>
                    <w:t xml:space="preserve">    </w:t>
                  </w:r>
                  <w:r>
                    <w:rPr>
                      <w:b/>
                    </w:rPr>
                    <w:t>30  / 06 / 2021</w:t>
                  </w:r>
                </w:p>
              </w:txbxContent>
            </v:textbox>
          </v:shape>
        </w:pict>
      </w:r>
      <w:r w:rsidR="00157A74" w:rsidRPr="00016F2F">
        <w:rPr>
          <w:b/>
          <w:sz w:val="24"/>
          <w:szCs w:val="24"/>
        </w:rPr>
        <w:t xml:space="preserve">                                                      </w:t>
      </w:r>
      <w:r w:rsidR="00157A74" w:rsidRPr="00016F2F">
        <w:rPr>
          <w:b/>
          <w:u w:val="single"/>
        </w:rPr>
        <w:t>Ημερομηνία Απόλυσης</w:t>
      </w:r>
    </w:p>
    <w:p w:rsidR="00157A74" w:rsidRDefault="00157A74" w:rsidP="00157A74">
      <w:pPr>
        <w:spacing w:line="360" w:lineRule="auto"/>
        <w:rPr>
          <w:rFonts w:asciiTheme="minorHAnsi" w:hAnsiTheme="minorHAnsi" w:cstheme="minorHAnsi"/>
        </w:rPr>
      </w:pPr>
      <w:r>
        <w:rPr>
          <w:b/>
        </w:rPr>
        <w:t xml:space="preserve">                                                              </w:t>
      </w:r>
    </w:p>
    <w:tbl>
      <w:tblPr>
        <w:tblW w:w="0" w:type="auto"/>
        <w:tblLook w:val="04A0"/>
      </w:tblPr>
      <w:tblGrid>
        <w:gridCol w:w="5739"/>
        <w:gridCol w:w="4115"/>
      </w:tblGrid>
      <w:tr w:rsidR="00157A74" w:rsidRPr="00667097" w:rsidTr="003F27ED">
        <w:tc>
          <w:tcPr>
            <w:tcW w:w="5739" w:type="dxa"/>
          </w:tcPr>
          <w:p w:rsidR="00157A74" w:rsidRPr="00667097" w:rsidRDefault="00157A74" w:rsidP="003F27ED">
            <w:pPr>
              <w:rPr>
                <w:rFonts w:asciiTheme="minorHAnsi" w:hAnsiTheme="minorHAnsi" w:cstheme="minorHAnsi"/>
              </w:rPr>
            </w:pPr>
          </w:p>
        </w:tc>
        <w:tc>
          <w:tcPr>
            <w:tcW w:w="4115" w:type="dxa"/>
            <w:vAlign w:val="bottom"/>
          </w:tcPr>
          <w:p w:rsidR="00157A74" w:rsidRPr="00667097" w:rsidRDefault="00157A74" w:rsidP="003F27ED">
            <w:pPr>
              <w:spacing w:line="360" w:lineRule="auto"/>
              <w:jc w:val="center"/>
              <w:rPr>
                <w:rFonts w:asciiTheme="minorHAnsi" w:hAnsiTheme="minorHAnsi" w:cstheme="minorHAnsi"/>
              </w:rPr>
            </w:pPr>
            <w:r w:rsidRPr="00667097">
              <w:rPr>
                <w:rFonts w:asciiTheme="minorHAnsi" w:hAnsiTheme="minorHAnsi" w:cstheme="minorHAnsi"/>
              </w:rPr>
              <w:t>…../……/……..</w:t>
            </w:r>
          </w:p>
          <w:p w:rsidR="00157A74" w:rsidRPr="00667097" w:rsidRDefault="00157A74" w:rsidP="003F27ED">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57A74">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ED" w:rsidRDefault="009400ED">
      <w:r>
        <w:separator/>
      </w:r>
    </w:p>
  </w:endnote>
  <w:endnote w:type="continuationSeparator" w:id="0">
    <w:p w:rsidR="009400ED" w:rsidRDefault="00940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ED" w:rsidRDefault="009400ED">
      <w:r>
        <w:separator/>
      </w:r>
    </w:p>
  </w:footnote>
  <w:footnote w:type="continuationSeparator" w:id="0">
    <w:p w:rsidR="009400ED" w:rsidRDefault="00940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A74"/>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3386"/>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105"/>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703"/>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5FB9"/>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2E07"/>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0ED"/>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6DEE"/>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0F60"/>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5D07"/>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486D"/>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26992544">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A3A21D-7E8C-4DDE-AF68-C94FF015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1624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1842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nikos</cp:lastModifiedBy>
  <cp:revision>4</cp:revision>
  <cp:lastPrinted>2020-08-25T12:55:00Z</cp:lastPrinted>
  <dcterms:created xsi:type="dcterms:W3CDTF">2020-09-03T11:03:00Z</dcterms:created>
  <dcterms:modified xsi:type="dcterms:W3CDTF">2020-09-07T06:07:00Z</dcterms:modified>
</cp:coreProperties>
</file>